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D2164" w:rsidRDefault="00F40399">
      <w:pPr>
        <w:pStyle w:val="Heading1"/>
      </w:pPr>
      <w:r>
        <w:t>Health and Safety Policy</w:t>
      </w:r>
    </w:p>
    <w:p w:rsidR="00CD2164" w:rsidRDefault="00F40399">
      <w:pPr>
        <w:pStyle w:val="Heading2"/>
      </w:pPr>
      <w:r>
        <w:t>Purpose of policy</w:t>
      </w:r>
    </w:p>
    <w:p w:rsidR="00CD2164" w:rsidRDefault="00F40399">
      <w:pPr>
        <w:numPr>
          <w:ilvl w:val="0"/>
          <w:numId w:val="1"/>
        </w:numPr>
      </w:pPr>
      <w:r>
        <w:t xml:space="preserve">DISCOVERY BUGS (the </w:t>
      </w:r>
      <w:r>
        <w:rPr>
          <w:b/>
          <w:bCs/>
        </w:rPr>
        <w:t>Employer</w:t>
      </w:r>
      <w:r>
        <w:t>) takes health and safety issues seriously and is committed to protecting the health and safety of its volunteers</w:t>
      </w:r>
      <w:r>
        <w:t xml:space="preserve"> and all those affected by its business activities and attending its premises. This policy is intended</w:t>
      </w:r>
      <w:r>
        <w:t xml:space="preserve"> to help the Employer achieve this by clarifying who is responsible for health and safety matters and what those responsibilities are.</w:t>
      </w:r>
    </w:p>
    <w:p w:rsidR="00CD2164" w:rsidRDefault="00F40399">
      <w:pPr>
        <w:numPr>
          <w:ilvl w:val="0"/>
          <w:numId w:val="1"/>
        </w:numPr>
      </w:pPr>
      <w:r>
        <w:t xml:space="preserve">This is a statement of policy only and does not form part of your contract of employment. </w:t>
      </w:r>
      <w:proofErr w:type="gramStart"/>
      <w:r>
        <w:t>This policy may be amended at a</w:t>
      </w:r>
      <w:r>
        <w:t>ny time by the Employer in its absolute discretion</w:t>
      </w:r>
      <w:proofErr w:type="gramEnd"/>
      <w:r>
        <w:t>. The Employer will review this policy at regular intervals to ensure that it is achieving its aims effectively.</w:t>
      </w:r>
    </w:p>
    <w:p w:rsidR="00CD2164" w:rsidRDefault="00F40399">
      <w:pPr>
        <w:pStyle w:val="Heading2"/>
      </w:pPr>
      <w:r>
        <w:t>Who is responsible for workplace health and safety?</w:t>
      </w:r>
    </w:p>
    <w:p w:rsidR="00CD2164" w:rsidRDefault="00F40399">
      <w:pPr>
        <w:numPr>
          <w:ilvl w:val="0"/>
          <w:numId w:val="1"/>
        </w:numPr>
      </w:pPr>
      <w:r>
        <w:t>Achieving a healthy and safe workplace is</w:t>
      </w:r>
      <w:r>
        <w:t xml:space="preserve"> a collective task shared between the Employer and volunteers</w:t>
      </w:r>
      <w:r>
        <w:t xml:space="preserve">. This policy and the rules contained in it apply to all staff and volunteers working at Discovery Bugs. </w:t>
      </w:r>
      <w:r>
        <w:t xml:space="preserve">Specific responsibilities of staff and volunteers </w:t>
      </w:r>
      <w:r>
        <w:t>are set out in the section headed "Responsibilities of all staff and volunteers</w:t>
      </w:r>
      <w:r>
        <w:t>" below.</w:t>
      </w:r>
    </w:p>
    <w:p w:rsidR="00CD2164" w:rsidRDefault="00F40399">
      <w:pPr>
        <w:pStyle w:val="Heading2"/>
      </w:pPr>
      <w:r>
        <w:t>Employer responsibilities</w:t>
      </w:r>
    </w:p>
    <w:p w:rsidR="00CD2164" w:rsidRDefault="00F40399">
      <w:pPr>
        <w:numPr>
          <w:ilvl w:val="0"/>
          <w:numId w:val="1"/>
        </w:numPr>
      </w:pPr>
      <w:r>
        <w:t>Discovery Bugs</w:t>
      </w:r>
      <w:r>
        <w:t xml:space="preserve"> is responsi</w:t>
      </w:r>
      <w:r>
        <w:t xml:space="preserve">ble for: </w:t>
      </w:r>
    </w:p>
    <w:p w:rsidR="00CD2164" w:rsidRDefault="00F40399">
      <w:pPr>
        <w:numPr>
          <w:ilvl w:val="1"/>
          <w:numId w:val="1"/>
        </w:numPr>
      </w:pPr>
      <w:proofErr w:type="gramStart"/>
      <w:r>
        <w:t>taking</w:t>
      </w:r>
      <w:proofErr w:type="gramEnd"/>
      <w:r>
        <w:t xml:space="preserve"> reasonable steps to safeguard the health and safety of volunteers and all</w:t>
      </w:r>
      <w:r>
        <w:t xml:space="preserve"> people affected by Discovery Bugs’ business activities;</w:t>
      </w:r>
    </w:p>
    <w:p w:rsidR="00CD2164" w:rsidRDefault="00F40399">
      <w:pPr>
        <w:numPr>
          <w:ilvl w:val="1"/>
          <w:numId w:val="1"/>
        </w:numPr>
      </w:pPr>
      <w:proofErr w:type="gramStart"/>
      <w:r>
        <w:t>identifying</w:t>
      </w:r>
      <w:proofErr w:type="gramEnd"/>
      <w:r>
        <w:t xml:space="preserve"> health and safety risks and finding ways to manage or overcome them;</w:t>
      </w:r>
    </w:p>
    <w:p w:rsidR="00CD2164" w:rsidRDefault="00F40399">
      <w:pPr>
        <w:numPr>
          <w:ilvl w:val="1"/>
          <w:numId w:val="1"/>
        </w:numPr>
      </w:pPr>
      <w:proofErr w:type="gramStart"/>
      <w:r>
        <w:t>provi</w:t>
      </w:r>
      <w:r>
        <w:t>ding</w:t>
      </w:r>
      <w:proofErr w:type="gramEnd"/>
      <w:r>
        <w:t xml:space="preserve"> a safe and healthy place of work and safe entry and exit arrangements, including during an emergency situation;</w:t>
      </w:r>
    </w:p>
    <w:p w:rsidR="00CD2164" w:rsidRDefault="00F40399">
      <w:pPr>
        <w:numPr>
          <w:ilvl w:val="1"/>
          <w:numId w:val="1"/>
        </w:numPr>
      </w:pPr>
      <w:proofErr w:type="gramStart"/>
      <w:r>
        <w:t>providing</w:t>
      </w:r>
      <w:proofErr w:type="gramEnd"/>
      <w:r>
        <w:t xml:space="preserve"> and maintaining safe working areas, equipment and systems and, where necessary, appropriate protective clothing;</w:t>
      </w:r>
    </w:p>
    <w:p w:rsidR="00CD2164" w:rsidRDefault="00F40399">
      <w:pPr>
        <w:numPr>
          <w:ilvl w:val="1"/>
          <w:numId w:val="1"/>
        </w:numPr>
      </w:pPr>
      <w:proofErr w:type="gramStart"/>
      <w:r>
        <w:t>providing</w:t>
      </w:r>
      <w:proofErr w:type="gramEnd"/>
      <w:r>
        <w:t xml:space="preserve"> safe arrangements for the use, handling, storage and transport of articles and substances;</w:t>
      </w:r>
    </w:p>
    <w:p w:rsidR="00CD2164" w:rsidRDefault="00F40399">
      <w:pPr>
        <w:numPr>
          <w:ilvl w:val="1"/>
          <w:numId w:val="1"/>
        </w:numPr>
      </w:pPr>
      <w:proofErr w:type="gramStart"/>
      <w:r>
        <w:t>providing</w:t>
      </w:r>
      <w:proofErr w:type="gramEnd"/>
      <w:r>
        <w:t xml:space="preserve"> adequate information, instruction, training and supervision to enable all volunteers </w:t>
      </w:r>
      <w:r>
        <w:t>to do their work safely, to avoid hazards and to contribute posit</w:t>
      </w:r>
      <w:r>
        <w:t>ively to their own health and safety at work. Discovery Bugs</w:t>
      </w:r>
      <w:r>
        <w:t xml:space="preserve"> will give you the opportunity to ask questions and advise who best to contact in respect of those questions, if you are unsure about how to safely carry out your work;</w:t>
      </w:r>
    </w:p>
    <w:p w:rsidR="00CD2164" w:rsidRDefault="00F40399">
      <w:pPr>
        <w:numPr>
          <w:ilvl w:val="1"/>
          <w:numId w:val="1"/>
        </w:numPr>
      </w:pPr>
      <w:proofErr w:type="gramStart"/>
      <w:r>
        <w:t>ensuring</w:t>
      </w:r>
      <w:proofErr w:type="gramEnd"/>
      <w:r>
        <w:t xml:space="preserve"> any health and safet</w:t>
      </w:r>
      <w:r>
        <w:t>y representatives receive appropriate training to carry out their functions effectively;</w:t>
      </w:r>
    </w:p>
    <w:p w:rsidR="00CD2164" w:rsidRDefault="00F40399">
      <w:pPr>
        <w:numPr>
          <w:ilvl w:val="1"/>
          <w:numId w:val="1"/>
        </w:numPr>
      </w:pPr>
      <w:proofErr w:type="gramStart"/>
      <w:r>
        <w:t>providing</w:t>
      </w:r>
      <w:proofErr w:type="gramEnd"/>
      <w:r>
        <w:t xml:space="preserve"> a health and safety induction and appropriate safety training to your role, including: </w:t>
      </w:r>
    </w:p>
    <w:p w:rsidR="00CD2164" w:rsidRDefault="00F40399">
      <w:pPr>
        <w:numPr>
          <w:ilvl w:val="0"/>
          <w:numId w:val="3"/>
        </w:numPr>
      </w:pPr>
      <w:proofErr w:type="gramStart"/>
      <w:r>
        <w:t>control</w:t>
      </w:r>
      <w:proofErr w:type="gramEnd"/>
      <w:r>
        <w:t xml:space="preserve"> of substances hazardous to health (COSHH);</w:t>
      </w:r>
    </w:p>
    <w:p w:rsidR="00CD2164" w:rsidRDefault="00F40399">
      <w:pPr>
        <w:numPr>
          <w:ilvl w:val="0"/>
          <w:numId w:val="3"/>
        </w:numPr>
      </w:pPr>
      <w:proofErr w:type="gramStart"/>
      <w:r>
        <w:t>the</w:t>
      </w:r>
      <w:proofErr w:type="gramEnd"/>
      <w:r>
        <w:t xml:space="preserve"> use of persona</w:t>
      </w:r>
      <w:r>
        <w:t>l protective equipment (PPE);</w:t>
      </w:r>
    </w:p>
    <w:p w:rsidR="00CD2164" w:rsidRDefault="00F40399">
      <w:pPr>
        <w:numPr>
          <w:ilvl w:val="1"/>
          <w:numId w:val="1"/>
        </w:numPr>
      </w:pPr>
      <w:proofErr w:type="gramStart"/>
      <w:r>
        <w:t>promoting</w:t>
      </w:r>
      <w:proofErr w:type="gramEnd"/>
      <w:r>
        <w:t xml:space="preserve"> effective communication and consultation between Discovery Bugs</w:t>
      </w:r>
      <w:r>
        <w:t xml:space="preserve"> and volunteers </w:t>
      </w:r>
      <w:r>
        <w:t xml:space="preserve">concerning health and safety matters and will consult with volunteers </w:t>
      </w:r>
      <w:r>
        <w:t>directly relating to health and safety;</w:t>
      </w:r>
    </w:p>
    <w:p w:rsidR="00CD2164" w:rsidRDefault="00F40399">
      <w:pPr>
        <w:numPr>
          <w:ilvl w:val="1"/>
          <w:numId w:val="1"/>
        </w:numPr>
      </w:pPr>
      <w:proofErr w:type="gramStart"/>
      <w:r>
        <w:t>regularly</w:t>
      </w:r>
      <w:proofErr w:type="gramEnd"/>
      <w:r>
        <w:t xml:space="preserve"> monitoring and reviewing the management of health and safety at work, making </w:t>
      </w:r>
      <w:r>
        <w:t>any necessary changes and bringing those to the attention of all volunteers</w:t>
      </w:r>
      <w:r>
        <w:t>.</w:t>
      </w:r>
    </w:p>
    <w:p w:rsidR="00CD2164" w:rsidRDefault="00F40399">
      <w:pPr>
        <w:numPr>
          <w:ilvl w:val="0"/>
          <w:numId w:val="1"/>
        </w:numPr>
      </w:pPr>
      <w:r>
        <w:t>Discovery Bugs</w:t>
      </w:r>
      <w:r>
        <w:t xml:space="preserve"> has overall responsibility for health and safety and has appointed Team Leader as the Principal Health and Safety Officer with day-to-day responsibility for health and safe</w:t>
      </w:r>
      <w:r>
        <w:t>ty matters.</w:t>
      </w:r>
    </w:p>
    <w:p w:rsidR="00CD2164" w:rsidRDefault="00F40399">
      <w:pPr>
        <w:numPr>
          <w:ilvl w:val="0"/>
          <w:numId w:val="1"/>
        </w:numPr>
      </w:pPr>
      <w:r>
        <w:t>Any concerns about health and safety matters should be notified to the Team Leader.</w:t>
      </w:r>
    </w:p>
    <w:p w:rsidR="00CD2164" w:rsidRDefault="00F40399">
      <w:pPr>
        <w:pStyle w:val="Heading2"/>
      </w:pPr>
      <w:r>
        <w:t>Responsibilities of all volunteers attending Discovery Bug Science sessions</w:t>
      </w:r>
    </w:p>
    <w:p w:rsidR="00CD2164" w:rsidRDefault="00F40399">
      <w:r>
        <w:t>General staff responsibilities</w:t>
      </w:r>
    </w:p>
    <w:p w:rsidR="00CD2164" w:rsidRDefault="00F40399">
      <w:pPr>
        <w:numPr>
          <w:ilvl w:val="0"/>
          <w:numId w:val="1"/>
        </w:numPr>
      </w:pPr>
      <w:r>
        <w:t>All volunteers</w:t>
      </w:r>
      <w:r>
        <w:t xml:space="preserve"> must: </w:t>
      </w:r>
    </w:p>
    <w:p w:rsidR="00CD2164" w:rsidRDefault="00F40399">
      <w:pPr>
        <w:numPr>
          <w:ilvl w:val="1"/>
          <w:numId w:val="1"/>
        </w:numPr>
      </w:pPr>
      <w:proofErr w:type="gramStart"/>
      <w:r>
        <w:t>take</w:t>
      </w:r>
      <w:proofErr w:type="gramEnd"/>
      <w:r>
        <w:t xml:space="preserve"> reasonable care for their own health and safety and t</w:t>
      </w:r>
      <w:r>
        <w:t>hat of others who may be affected by their acts or omissions;</w:t>
      </w:r>
    </w:p>
    <w:p w:rsidR="00CD2164" w:rsidRDefault="00F40399">
      <w:pPr>
        <w:numPr>
          <w:ilvl w:val="1"/>
          <w:numId w:val="1"/>
        </w:numPr>
      </w:pPr>
      <w:proofErr w:type="gramStart"/>
      <w:r>
        <w:t>co</w:t>
      </w:r>
      <w:proofErr w:type="gramEnd"/>
      <w:r>
        <w:t>-operate with the Team Leader</w:t>
      </w:r>
      <w:r>
        <w:t xml:space="preserve"> generally to enable compliance with health and safety duties and requirements;</w:t>
      </w:r>
    </w:p>
    <w:p w:rsidR="00CD2164" w:rsidRDefault="00F40399">
      <w:pPr>
        <w:numPr>
          <w:ilvl w:val="1"/>
          <w:numId w:val="1"/>
        </w:numPr>
      </w:pPr>
      <w:proofErr w:type="gramStart"/>
      <w:r>
        <w:t>comply</w:t>
      </w:r>
      <w:proofErr w:type="gramEnd"/>
      <w:r>
        <w:t xml:space="preserve"> with any health and safety instruct</w:t>
      </w:r>
      <w:r>
        <w:t>ions and rules, including instructions on the safe use of equipment;</w:t>
      </w:r>
    </w:p>
    <w:p w:rsidR="00CD2164" w:rsidRDefault="00F40399">
      <w:pPr>
        <w:numPr>
          <w:ilvl w:val="1"/>
          <w:numId w:val="1"/>
        </w:numPr>
      </w:pPr>
      <w:proofErr w:type="gramStart"/>
      <w:r>
        <w:t>keep</w:t>
      </w:r>
      <w:proofErr w:type="gramEnd"/>
      <w:r>
        <w:t xml:space="preserve"> health and safety issues in the front of their minds and take personal responsibility for the health and safety implications of their own acts and omissions;</w:t>
      </w:r>
    </w:p>
    <w:p w:rsidR="00CD2164" w:rsidRDefault="00F40399">
      <w:pPr>
        <w:numPr>
          <w:ilvl w:val="1"/>
          <w:numId w:val="1"/>
        </w:numPr>
      </w:pPr>
      <w:proofErr w:type="gramStart"/>
      <w:r>
        <w:t>keep</w:t>
      </w:r>
      <w:proofErr w:type="gramEnd"/>
      <w:r>
        <w:t xml:space="preserve"> the workplace tidy </w:t>
      </w:r>
      <w:r>
        <w:t>and hazard-free;</w:t>
      </w:r>
    </w:p>
    <w:p w:rsidR="00CD2164" w:rsidRDefault="00F40399">
      <w:pPr>
        <w:numPr>
          <w:ilvl w:val="1"/>
          <w:numId w:val="1"/>
        </w:numPr>
      </w:pPr>
      <w:proofErr w:type="gramStart"/>
      <w:r>
        <w:t>report</w:t>
      </w:r>
      <w:proofErr w:type="gramEnd"/>
      <w:r>
        <w:t xml:space="preserve"> all health and safety concerns to the Team Leader</w:t>
      </w:r>
      <w:r>
        <w:t xml:space="preserve"> promptly, including any potential risk, hazard or malfunction of equipment, however minor or trivial it may seem; and</w:t>
      </w:r>
    </w:p>
    <w:p w:rsidR="00CD2164" w:rsidRDefault="00F40399">
      <w:pPr>
        <w:numPr>
          <w:ilvl w:val="1"/>
          <w:numId w:val="1"/>
        </w:numPr>
      </w:pPr>
      <w:proofErr w:type="gramStart"/>
      <w:r>
        <w:t>co</w:t>
      </w:r>
      <w:proofErr w:type="gramEnd"/>
      <w:r>
        <w:t>-operate in the Employer's investigati</w:t>
      </w:r>
      <w:r>
        <w:t>on of any incident or accident which either has led to injury or which could have led to injury, in the Employer's opinion.</w:t>
      </w:r>
    </w:p>
    <w:p w:rsidR="00CD2164" w:rsidRDefault="00F40399">
      <w:r>
        <w:t>Volunteer</w:t>
      </w:r>
      <w:r>
        <w:t xml:space="preserve"> responsibilities relating to equipment</w:t>
      </w:r>
    </w:p>
    <w:p w:rsidR="00CD2164" w:rsidRDefault="00F40399">
      <w:pPr>
        <w:numPr>
          <w:ilvl w:val="0"/>
          <w:numId w:val="1"/>
        </w:numPr>
      </w:pPr>
      <w:r>
        <w:t>All volunteers</w:t>
      </w:r>
      <w:r>
        <w:t xml:space="preserve"> must: </w:t>
      </w:r>
    </w:p>
    <w:p w:rsidR="00CD2164" w:rsidRDefault="00F40399">
      <w:pPr>
        <w:numPr>
          <w:ilvl w:val="1"/>
          <w:numId w:val="1"/>
        </w:numPr>
      </w:pPr>
      <w:proofErr w:type="gramStart"/>
      <w:r>
        <w:t>use</w:t>
      </w:r>
      <w:proofErr w:type="gramEnd"/>
      <w:r>
        <w:t xml:space="preserve"> equipment as directed by any instructions given by representatives of management or contained in any written operating manual or instructions for use and any relevant training;</w:t>
      </w:r>
    </w:p>
    <w:p w:rsidR="00CD2164" w:rsidRDefault="00F40399">
      <w:pPr>
        <w:numPr>
          <w:ilvl w:val="1"/>
          <w:numId w:val="1"/>
        </w:numPr>
      </w:pPr>
      <w:proofErr w:type="gramStart"/>
      <w:r>
        <w:t>report</w:t>
      </w:r>
      <w:proofErr w:type="gramEnd"/>
      <w:r>
        <w:t xml:space="preserve"> any fault with, damage to or concern about any equipment (including </w:t>
      </w:r>
      <w:r>
        <w:t>health and safety equipment) or its use to the team Leader</w:t>
      </w:r>
      <w:r>
        <w:t>, who is responsible for maintenance and safety of equipment;</w:t>
      </w:r>
    </w:p>
    <w:p w:rsidR="00CD2164" w:rsidRDefault="00F40399">
      <w:pPr>
        <w:numPr>
          <w:ilvl w:val="1"/>
          <w:numId w:val="1"/>
        </w:numPr>
      </w:pPr>
      <w:proofErr w:type="gramStart"/>
      <w:r>
        <w:t>ensure</w:t>
      </w:r>
      <w:proofErr w:type="gramEnd"/>
      <w:r>
        <w:t xml:space="preserve"> that health and safety equipment is not interfered with; and</w:t>
      </w:r>
    </w:p>
    <w:p w:rsidR="00CD2164" w:rsidRDefault="00F40399">
      <w:pPr>
        <w:numPr>
          <w:ilvl w:val="1"/>
          <w:numId w:val="1"/>
        </w:numPr>
      </w:pPr>
      <w:proofErr w:type="gramStart"/>
      <w:r>
        <w:t>not</w:t>
      </w:r>
      <w:proofErr w:type="gramEnd"/>
      <w:r>
        <w:t xml:space="preserve"> attempt to repair equipment unless suitably trained and authorised.</w:t>
      </w:r>
    </w:p>
    <w:p w:rsidR="00CD2164" w:rsidRDefault="00F40399">
      <w:r>
        <w:t>Volunteer</w:t>
      </w:r>
      <w:r>
        <w:t xml:space="preserve"> responsibilities relating to accidents and first aid</w:t>
      </w:r>
    </w:p>
    <w:p w:rsidR="00CD2164" w:rsidRDefault="00F40399">
      <w:pPr>
        <w:numPr>
          <w:ilvl w:val="0"/>
          <w:numId w:val="1"/>
        </w:numPr>
      </w:pPr>
      <w:r>
        <w:t>All volunteers</w:t>
      </w:r>
      <w:r>
        <w:t xml:space="preserve"> must: </w:t>
      </w:r>
    </w:p>
    <w:p w:rsidR="00CD2164" w:rsidRDefault="00F40399">
      <w:pPr>
        <w:numPr>
          <w:ilvl w:val="1"/>
          <w:numId w:val="1"/>
        </w:numPr>
      </w:pPr>
      <w:proofErr w:type="gramStart"/>
      <w:r>
        <w:t>promptly</w:t>
      </w:r>
      <w:proofErr w:type="gramEnd"/>
      <w:r>
        <w:t xml:space="preserve"> report any accident at work involving personal injury, however trivial, to the team Leader</w:t>
      </w:r>
      <w:r>
        <w:t xml:space="preserve"> so that details can be recorded in the Accident Book and cooperate in any associated investigation;</w:t>
      </w:r>
    </w:p>
    <w:p w:rsidR="00CD2164" w:rsidRDefault="00F40399">
      <w:pPr>
        <w:numPr>
          <w:ilvl w:val="1"/>
          <w:numId w:val="1"/>
        </w:numPr>
      </w:pPr>
      <w:proofErr w:type="gramStart"/>
      <w:r>
        <w:t>familiarise</w:t>
      </w:r>
      <w:proofErr w:type="gramEnd"/>
      <w:r>
        <w:t xml:space="preserve"> themselves with the details of first aid facilities and trained first aiders, which are available from the Team Leader</w:t>
      </w:r>
      <w:r>
        <w:t>;</w:t>
      </w:r>
    </w:p>
    <w:p w:rsidR="00CD2164" w:rsidRDefault="00F40399">
      <w:pPr>
        <w:numPr>
          <w:ilvl w:val="1"/>
          <w:numId w:val="1"/>
        </w:numPr>
      </w:pPr>
      <w:proofErr w:type="gramStart"/>
      <w:r>
        <w:t>if</w:t>
      </w:r>
      <w:proofErr w:type="gramEnd"/>
      <w:r>
        <w:t xml:space="preserve"> an accident occurs, inform Team Leader</w:t>
      </w:r>
      <w:r>
        <w:t>, giving name, location and brief details of the problem.</w:t>
      </w:r>
    </w:p>
    <w:p w:rsidR="00CD2164" w:rsidRDefault="00F40399">
      <w:pPr>
        <w:numPr>
          <w:ilvl w:val="1"/>
          <w:numId w:val="1"/>
        </w:numPr>
      </w:pPr>
      <w:r>
        <w:t>The Team Leader</w:t>
      </w:r>
      <w:r>
        <w:t xml:space="preserve"> is responsible for investigating any injuries or work-related disease,</w:t>
      </w:r>
      <w:r>
        <w:t xml:space="preserve"> preparing and keeping accident records, and for submitting reports under the Reporting of Injuries, Diseases and Dangerous Occurrences Regulations 2013 (RIDDOR), where required.</w:t>
      </w:r>
    </w:p>
    <w:p w:rsidR="00CD2164" w:rsidRDefault="00F40399">
      <w:r>
        <w:t>Volunteer</w:t>
      </w:r>
      <w:r>
        <w:t xml:space="preserve"> responsibilities relating to emergency evacuation and fire</w:t>
      </w:r>
    </w:p>
    <w:p w:rsidR="00CD2164" w:rsidRDefault="00F40399">
      <w:pPr>
        <w:numPr>
          <w:ilvl w:val="0"/>
          <w:numId w:val="1"/>
        </w:numPr>
      </w:pPr>
      <w:r>
        <w:t>All volunteers</w:t>
      </w:r>
      <w:r>
        <w:t xml:space="preserve"> must: </w:t>
      </w:r>
    </w:p>
    <w:p w:rsidR="00CD2164" w:rsidRDefault="00F40399">
      <w:pPr>
        <w:numPr>
          <w:ilvl w:val="1"/>
          <w:numId w:val="1"/>
        </w:numPr>
      </w:pPr>
      <w:proofErr w:type="gramStart"/>
      <w:r>
        <w:t>familiarise</w:t>
      </w:r>
      <w:proofErr w:type="gramEnd"/>
      <w:r>
        <w:t xml:space="preserve"> themselves with the instructions about what to do if there is a fire which are available from the</w:t>
      </w:r>
      <w:r>
        <w:t xml:space="preserve"> team Leader</w:t>
      </w:r>
      <w:r>
        <w:t>;</w:t>
      </w:r>
    </w:p>
    <w:p w:rsidR="00CD2164" w:rsidRDefault="00F40399">
      <w:pPr>
        <w:numPr>
          <w:ilvl w:val="1"/>
          <w:numId w:val="1"/>
        </w:numPr>
      </w:pPr>
      <w:proofErr w:type="gramStart"/>
      <w:r>
        <w:t>ensure</w:t>
      </w:r>
      <w:proofErr w:type="gramEnd"/>
      <w:r>
        <w:t xml:space="preserve"> they are aware of the location of fire extinguishers, fire exits and alternative ways of leaving the building in an emergency;</w:t>
      </w:r>
    </w:p>
    <w:p w:rsidR="00CD2164" w:rsidRDefault="00F40399">
      <w:pPr>
        <w:numPr>
          <w:ilvl w:val="1"/>
          <w:numId w:val="1"/>
        </w:numPr>
      </w:pPr>
      <w:proofErr w:type="gramStart"/>
      <w:r>
        <w:t>comply</w:t>
      </w:r>
      <w:proofErr w:type="gramEnd"/>
      <w:r>
        <w:t xml:space="preserve"> with the instructions of </w:t>
      </w:r>
      <w:proofErr w:type="spellStart"/>
      <w:r>
        <w:t>firewardens</w:t>
      </w:r>
      <w:proofErr w:type="spellEnd"/>
      <w:r>
        <w:t xml:space="preserve"> if there is a fire, suspected fire or fi</w:t>
      </w:r>
      <w:r>
        <w:t>re alarm (or a practice drill for any of these scenarios);</w:t>
      </w:r>
    </w:p>
    <w:p w:rsidR="00CD2164" w:rsidRDefault="00F40399">
      <w:pPr>
        <w:numPr>
          <w:ilvl w:val="1"/>
          <w:numId w:val="1"/>
        </w:numPr>
      </w:pPr>
      <w:proofErr w:type="gramStart"/>
      <w:r>
        <w:t>ensure</w:t>
      </w:r>
      <w:proofErr w:type="gramEnd"/>
      <w:r>
        <w:t xml:space="preserve"> that fire exits or fire no</w:t>
      </w:r>
      <w:r>
        <w:t>tices or emergency exit signs are not obstructed or hidden at any time;</w:t>
      </w:r>
    </w:p>
    <w:p w:rsidR="00CD2164" w:rsidRDefault="00F40399">
      <w:pPr>
        <w:numPr>
          <w:ilvl w:val="1"/>
          <w:numId w:val="1"/>
        </w:numPr>
      </w:pPr>
      <w:proofErr w:type="gramStart"/>
      <w:r>
        <w:t>notify</w:t>
      </w:r>
      <w:proofErr w:type="gramEnd"/>
      <w:r>
        <w:t xml:space="preserve"> the Team Leader</w:t>
      </w:r>
      <w:r>
        <w:t xml:space="preserve"> immediately of any circumstances (for example, impaired mobility) which might hinder or delay evacuation in a fire. This will allow the Team Leader </w:t>
      </w:r>
      <w:r>
        <w:t>to discuss a personal evacuation plan for you, which will be shared with the fire wardens and colleagues working near to you</w:t>
      </w:r>
    </w:p>
    <w:p w:rsidR="00CD2164" w:rsidRDefault="00F40399">
      <w:pPr>
        <w:numPr>
          <w:ilvl w:val="0"/>
          <w:numId w:val="1"/>
        </w:numPr>
      </w:pPr>
      <w:r>
        <w:t xml:space="preserve">On discovering a fire, all volunteers </w:t>
      </w:r>
      <w:proofErr w:type="spellStart"/>
      <w:r>
        <w:t>must</w:t>
      </w:r>
      <w:proofErr w:type="spellEnd"/>
      <w:r>
        <w:t xml:space="preserve">: </w:t>
      </w:r>
    </w:p>
    <w:p w:rsidR="00CD2164" w:rsidRDefault="00F40399">
      <w:pPr>
        <w:numPr>
          <w:ilvl w:val="1"/>
          <w:numId w:val="1"/>
        </w:numPr>
      </w:pPr>
      <w:proofErr w:type="gramStart"/>
      <w:r>
        <w:t>immediately</w:t>
      </w:r>
      <w:proofErr w:type="gramEnd"/>
      <w:r>
        <w:t xml:space="preserve"> trigger the nearest fire alarm and, if time </w:t>
      </w:r>
      <w:r>
        <w:t>permits, call Team Leader and notify the location of the fire; and</w:t>
      </w:r>
    </w:p>
    <w:p w:rsidR="00CD2164" w:rsidRDefault="00F40399">
      <w:pPr>
        <w:numPr>
          <w:ilvl w:val="1"/>
          <w:numId w:val="1"/>
        </w:numPr>
      </w:pPr>
      <w:proofErr w:type="gramStart"/>
      <w:r>
        <w:t>not</w:t>
      </w:r>
      <w:proofErr w:type="gramEnd"/>
      <w:r>
        <w:t xml:space="preserve"> attempt to tackle the fire. N</w:t>
      </w:r>
      <w:r>
        <w:t>ominated members of staff will be trained in the use of fire extinguishers.</w:t>
      </w:r>
    </w:p>
    <w:p w:rsidR="00CD2164" w:rsidRDefault="00F40399">
      <w:pPr>
        <w:numPr>
          <w:ilvl w:val="0"/>
          <w:numId w:val="1"/>
        </w:numPr>
      </w:pPr>
      <w:r>
        <w:t>On hearing the f</w:t>
      </w:r>
      <w:r>
        <w:t xml:space="preserve">ire alarm, all staff must: </w:t>
      </w:r>
    </w:p>
    <w:p w:rsidR="00CD2164" w:rsidRDefault="00F40399">
      <w:pPr>
        <w:numPr>
          <w:ilvl w:val="1"/>
          <w:numId w:val="1"/>
        </w:numPr>
      </w:pPr>
      <w:proofErr w:type="gramStart"/>
      <w:r>
        <w:t>remain</w:t>
      </w:r>
      <w:proofErr w:type="gramEnd"/>
      <w:r>
        <w:t xml:space="preserve"> calm and immediately evacuate the building, walking quickly without running, following any instructions of the fire wardens;</w:t>
      </w:r>
    </w:p>
    <w:p w:rsidR="00CD2164" w:rsidRDefault="00F40399">
      <w:pPr>
        <w:numPr>
          <w:ilvl w:val="1"/>
          <w:numId w:val="1"/>
        </w:numPr>
      </w:pPr>
      <w:proofErr w:type="gramStart"/>
      <w:r>
        <w:t>leave</w:t>
      </w:r>
      <w:proofErr w:type="gramEnd"/>
      <w:r>
        <w:t xml:space="preserve"> without stopping to collect personal belongings;</w:t>
      </w:r>
    </w:p>
    <w:p w:rsidR="00CD2164" w:rsidRDefault="00F40399">
      <w:pPr>
        <w:numPr>
          <w:ilvl w:val="1"/>
          <w:numId w:val="1"/>
        </w:numPr>
      </w:pPr>
      <w:proofErr w:type="gramStart"/>
      <w:r>
        <w:t>stay</w:t>
      </w:r>
      <w:proofErr w:type="gramEnd"/>
      <w:r>
        <w:t xml:space="preserve"> out of any lifts; and</w:t>
      </w:r>
    </w:p>
    <w:p w:rsidR="00CD2164" w:rsidRDefault="00F40399">
      <w:pPr>
        <w:numPr>
          <w:ilvl w:val="1"/>
          <w:numId w:val="1"/>
        </w:numPr>
      </w:pPr>
      <w:proofErr w:type="gramStart"/>
      <w:r>
        <w:t>remain</w:t>
      </w:r>
      <w:proofErr w:type="gramEnd"/>
      <w:r>
        <w:t xml:space="preserve"> out of </w:t>
      </w:r>
      <w:r>
        <w:t>the building until notified by a fire warden that it is safe to re-enter.</w:t>
      </w:r>
    </w:p>
    <w:p w:rsidR="00CD2164" w:rsidRDefault="00F40399">
      <w:r>
        <w:t xml:space="preserve"> The Team Leader</w:t>
      </w:r>
      <w:r>
        <w:t xml:space="preserve"> is responsible for ensuring fire risk assessments take place and changes made where required, and for making sure there are regular checks of</w:t>
      </w:r>
      <w:r>
        <w:t xml:space="preserve"> fire extinguishers, fire alarms, escape routes, signage and emergency lighting.</w:t>
      </w:r>
    </w:p>
    <w:p w:rsidR="00CD2164" w:rsidRDefault="00F40399">
      <w:pPr>
        <w:pStyle w:val="Heading2"/>
      </w:pPr>
      <w:r>
        <w:t>Risk assessments, hazardous substances, display screen equipment and manual handling</w:t>
      </w:r>
    </w:p>
    <w:p w:rsidR="00CD2164" w:rsidRDefault="00F40399">
      <w:pPr>
        <w:numPr>
          <w:ilvl w:val="0"/>
          <w:numId w:val="1"/>
        </w:numPr>
      </w:pPr>
      <w:r>
        <w:t>Risk assessments are simply a careful examination of what in the workplace could cause har</w:t>
      </w:r>
      <w:r>
        <w:t>m to people. Discovery Bugs</w:t>
      </w:r>
      <w:r>
        <w:t xml:space="preserve"> will assess any risks and consider measures to best minimise any risk. Discovery Bugs</w:t>
      </w:r>
      <w:r>
        <w:t xml:space="preserve"> will carry out general workplace risk assessments when required or as reasonably requested by staff. Managers must ensure that any necessary risk </w:t>
      </w:r>
      <w:r>
        <w:t>assessments take place and the resulting recommendations are implemented. The Team Leader</w:t>
      </w:r>
      <w:r>
        <w:t xml:space="preserve"> is responsible for workplace risk assessments and any measures to control risks.</w:t>
      </w:r>
    </w:p>
    <w:p w:rsidR="00CD2164" w:rsidRDefault="00F40399">
      <w:pPr>
        <w:numPr>
          <w:ilvl w:val="0"/>
          <w:numId w:val="1"/>
        </w:numPr>
      </w:pPr>
      <w:r>
        <w:t>The use of hazardous substances at work will be avoided where possible and less hazardous alternatives will be used where available. Training on the control of substances hazardous to health (COSHH) will be provided where required.</w:t>
      </w:r>
    </w:p>
    <w:p w:rsidR="00CD2164" w:rsidRDefault="00F40399">
      <w:pPr>
        <w:numPr>
          <w:ilvl w:val="0"/>
          <w:numId w:val="1"/>
        </w:numPr>
      </w:pPr>
      <w:r>
        <w:t>Personal Protective Equi</w:t>
      </w:r>
      <w:r>
        <w:t>pment (PPE) is provided where risks cannot be otherwise effectively controlled].</w:t>
      </w:r>
    </w:p>
    <w:p w:rsidR="00CD2164" w:rsidRDefault="00F40399">
      <w:pPr>
        <w:numPr>
          <w:ilvl w:val="0"/>
          <w:numId w:val="1"/>
        </w:numPr>
      </w:pPr>
      <w:r>
        <w:t>Guidance on man</w:t>
      </w:r>
      <w:r>
        <w:t>ual handling (for example, lifting and carrying heavy objects) can be obtained from the Team Leader</w:t>
      </w:r>
      <w:r>
        <w:t xml:space="preserve"> and where necessary training will be provided by the Discovery bugs</w:t>
      </w:r>
      <w:r>
        <w:t>, but Discovery Bugs will</w:t>
      </w:r>
      <w:r>
        <w:t xml:space="preserve"> try to minimise or avoid the need for manual ha</w:t>
      </w:r>
      <w:r>
        <w:t>ndling where there is a risk of injury</w:t>
      </w:r>
      <w:proofErr w:type="gramStart"/>
      <w:r>
        <w:t>..</w:t>
      </w:r>
      <w:proofErr w:type="gramEnd"/>
    </w:p>
    <w:p w:rsidR="00CD2164" w:rsidRDefault="00F40399">
      <w:pPr>
        <w:pStyle w:val="Heading2"/>
      </w:pPr>
      <w:r>
        <w:t>Non-compliance with health and safety rules</w:t>
      </w:r>
    </w:p>
    <w:p w:rsidR="00CD2164" w:rsidRDefault="00F40399">
      <w:pPr>
        <w:numPr>
          <w:ilvl w:val="0"/>
          <w:numId w:val="1"/>
        </w:numPr>
      </w:pPr>
      <w:r>
        <w:t>Any breach of health and safety rules or failure to comply with this policy will be taken very seriously and is likely to result in disciplinary action against the offende</w:t>
      </w:r>
      <w:r>
        <w:t>r, in accordance with Discovery Bugs’</w:t>
      </w:r>
      <w:r>
        <w:t xml:space="preserve"> policy, up to and including immediate dismissal.</w:t>
      </w:r>
    </w:p>
    <w:sectPr w:rsidR="00CD2164" w:rsidSect="00CD2164">
      <w:pgSz w:w="11906" w:h="16838"/>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OpenSymbol">
    <w:altName w:val="Arial Unicode MS"/>
    <w:charset w:val="02"/>
    <w:family w:val="auto"/>
    <w:pitch w:val="default"/>
    <w:sig w:usb0="00000000" w:usb1="00000000" w:usb2="00000000" w:usb3="00000000" w:csb0="00000000" w:csb1="00000000"/>
  </w:font>
  <w:font w:name="AR PL KaitiM GB">
    <w:panose1 w:val="00000000000000000000"/>
    <w:charset w:val="4D"/>
    <w:family w:val="roman"/>
    <w:notTrueType/>
    <w:pitch w:val="default"/>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Liberation Sans">
    <w:altName w:val="Arial"/>
    <w:charset w:val="01"/>
    <w:family w:val="swiss"/>
    <w:pitch w:val="variable"/>
    <w:sig w:usb0="00000000" w:usb1="00000000" w:usb2="00000000" w:usb3="00000000" w:csb0="00000000" w:csb1="00000000"/>
  </w:font>
  <w:font w:name="Lohit Hindi">
    <w:panose1 w:val="00000000000000000000"/>
    <w:charset w:val="4D"/>
    <w:family w:val="roman"/>
    <w:notTrueType/>
    <w:pitch w:val="default"/>
    <w:sig w:usb0="00000003" w:usb1="00000000" w:usb2="00000000" w:usb3="00000000" w:csb0="00000001" w:csb1="00000000"/>
  </w:font>
  <w:font w:name="Lucida Grande">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BD80536"/>
    <w:multiLevelType w:val="multilevel"/>
    <w:tmpl w:val="4B8455A0"/>
    <w:lvl w:ilvl="0">
      <w:start w:val="1"/>
      <w:numFmt w:val="decimal"/>
      <w:lvlText w:val="(%1)"/>
      <w:lvlJc w:val="right"/>
      <w:pPr>
        <w:ind w:left="720" w:hanging="360"/>
      </w:pPr>
    </w:lvl>
    <w:lvl w:ilvl="1">
      <w:start w:val="1"/>
      <w:numFmt w:val="decimal"/>
      <w:lvlText w:val="(%2)"/>
      <w:lvlJc w:val="right"/>
      <w:pPr>
        <w:ind w:left="1080" w:hanging="360"/>
      </w:pPr>
    </w:lvl>
    <w:lvl w:ilvl="2">
      <w:start w:val="1"/>
      <w:numFmt w:val="decimal"/>
      <w:lvlText w:val="(%3)"/>
      <w:lvlJc w:val="right"/>
      <w:pPr>
        <w:ind w:left="1440" w:hanging="360"/>
      </w:pPr>
    </w:lvl>
    <w:lvl w:ilvl="3">
      <w:start w:val="1"/>
      <w:numFmt w:val="decimal"/>
      <w:lvlText w:val="(%4)"/>
      <w:lvlJc w:val="right"/>
      <w:pPr>
        <w:ind w:left="1800" w:hanging="360"/>
      </w:pPr>
    </w:lvl>
    <w:lvl w:ilvl="4">
      <w:start w:val="1"/>
      <w:numFmt w:val="decimal"/>
      <w:lvlText w:val="(%5)"/>
      <w:lvlJc w:val="right"/>
      <w:pPr>
        <w:ind w:left="2160" w:hanging="360"/>
      </w:pPr>
    </w:lvl>
    <w:lvl w:ilvl="5">
      <w:start w:val="1"/>
      <w:numFmt w:val="decimal"/>
      <w:lvlText w:val="(%6)"/>
      <w:lvlJc w:val="right"/>
      <w:pPr>
        <w:ind w:left="2520" w:hanging="360"/>
      </w:pPr>
    </w:lvl>
    <w:lvl w:ilvl="6">
      <w:start w:val="1"/>
      <w:numFmt w:val="decimal"/>
      <w:lvlText w:val="(%7)"/>
      <w:lvlJc w:val="right"/>
      <w:pPr>
        <w:ind w:left="2880" w:hanging="360"/>
      </w:pPr>
    </w:lvl>
    <w:lvl w:ilvl="7">
      <w:start w:val="1"/>
      <w:numFmt w:val="decimal"/>
      <w:lvlText w:val="(%8)"/>
      <w:lvlJc w:val="right"/>
      <w:pPr>
        <w:ind w:left="3240" w:hanging="360"/>
      </w:pPr>
    </w:lvl>
    <w:lvl w:ilvl="8">
      <w:start w:val="1"/>
      <w:numFmt w:val="decimal"/>
      <w:lvlText w:val="(%9)"/>
      <w:lvlJc w:val="right"/>
      <w:pPr>
        <w:ind w:left="3600" w:hanging="360"/>
      </w:pPr>
    </w:lvl>
  </w:abstractNum>
  <w:abstractNum w:abstractNumId="1">
    <w:nsid w:val="0EDE7C3E"/>
    <w:multiLevelType w:val="multilevel"/>
    <w:tmpl w:val="3A6A4FA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C0E43D0"/>
    <w:multiLevelType w:val="multilevel"/>
    <w:tmpl w:val="933864C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705842B9"/>
    <w:multiLevelType w:val="multilevel"/>
    <w:tmpl w:val="6F92B52E"/>
    <w:lvl w:ilvl="0">
      <w:start w:val="1"/>
      <w:numFmt w:val="decimal"/>
      <w:suff w:val="space"/>
      <w:lvlText w:val=" %1."/>
      <w:lvlJc w:val="left"/>
      <w:pPr>
        <w:ind w:left="283" w:hanging="283"/>
      </w:pPr>
    </w:lvl>
    <w:lvl w:ilvl="1">
      <w:start w:val="1"/>
      <w:numFmt w:val="lowerLetter"/>
      <w:suff w:val="space"/>
      <w:lvlText w:val=" %2."/>
      <w:lvlJc w:val="left"/>
      <w:pPr>
        <w:ind w:left="567" w:hanging="283"/>
      </w:pPr>
    </w:lvl>
    <w:lvl w:ilvl="2">
      <w:start w:val="1"/>
      <w:numFmt w:val="lowerRoman"/>
      <w:suff w:val="space"/>
      <w:lvlText w:val="%3."/>
      <w:lvlJc w:val="left"/>
      <w:pPr>
        <w:ind w:left="850" w:hanging="283"/>
      </w:pPr>
      <w:rPr>
        <w:rFonts w:ascii="Symbol" w:hAnsi="Symbol" w:cs="Symbol" w:hint="default"/>
      </w:rPr>
    </w:lvl>
    <w:lvl w:ilvl="3">
      <w:start w:val="1"/>
      <w:numFmt w:val="bullet"/>
      <w:suff w:val="space"/>
      <w:lvlText w:val=""/>
      <w:lvlJc w:val="left"/>
      <w:pPr>
        <w:ind w:left="1134" w:hanging="283"/>
      </w:pPr>
      <w:rPr>
        <w:rFonts w:ascii="Symbol" w:hAnsi="Symbol" w:cs="Symbol" w:hint="default"/>
      </w:rPr>
    </w:lvl>
    <w:lvl w:ilvl="4">
      <w:start w:val="1"/>
      <w:numFmt w:val="bullet"/>
      <w:suff w:val="space"/>
      <w:lvlText w:val=""/>
      <w:lvlJc w:val="left"/>
      <w:pPr>
        <w:ind w:left="1417" w:hanging="283"/>
      </w:pPr>
      <w:rPr>
        <w:rFonts w:ascii="Symbol" w:hAnsi="Symbol" w:cs="Symbol" w:hint="default"/>
      </w:rPr>
    </w:lvl>
    <w:lvl w:ilvl="5">
      <w:start w:val="1"/>
      <w:numFmt w:val="bullet"/>
      <w:suff w:val="space"/>
      <w:lvlText w:val=""/>
      <w:lvlJc w:val="left"/>
      <w:pPr>
        <w:ind w:left="1701" w:hanging="283"/>
      </w:pPr>
      <w:rPr>
        <w:rFonts w:ascii="Symbol" w:hAnsi="Symbol" w:cs="Symbol" w:hint="default"/>
      </w:rPr>
    </w:lvl>
    <w:lvl w:ilvl="6">
      <w:start w:val="1"/>
      <w:numFmt w:val="bullet"/>
      <w:suff w:val="space"/>
      <w:lvlText w:val=""/>
      <w:lvlJc w:val="left"/>
      <w:pPr>
        <w:ind w:left="1984" w:hanging="283"/>
      </w:pPr>
      <w:rPr>
        <w:rFonts w:ascii="Symbol" w:hAnsi="Symbol" w:cs="Symbol" w:hint="default"/>
      </w:rPr>
    </w:lvl>
    <w:lvl w:ilvl="7">
      <w:start w:val="1"/>
      <w:numFmt w:val="bullet"/>
      <w:suff w:val="space"/>
      <w:lvlText w:val=""/>
      <w:lvlJc w:val="left"/>
      <w:pPr>
        <w:ind w:left="2268" w:hanging="283"/>
      </w:pPr>
      <w:rPr>
        <w:rFonts w:ascii="Symbol" w:hAnsi="Symbol" w:cs="Symbol" w:hint="default"/>
      </w:rPr>
    </w:lvl>
    <w:lvl w:ilvl="8">
      <w:start w:val="1"/>
      <w:numFmt w:val="bullet"/>
      <w:suff w:val="space"/>
      <w:lvlText w:val=""/>
      <w:lvlJc w:val="left"/>
      <w:pPr>
        <w:ind w:left="2551" w:hanging="283"/>
      </w:pPr>
      <w:rPr>
        <w:rFonts w:ascii="Symbol" w:hAnsi="Symbol" w:cs="Symbol" w:hint="default"/>
      </w:rPr>
    </w:lvl>
  </w:abstractNum>
  <w:abstractNum w:abstractNumId="4">
    <w:nsid w:val="7F702EA4"/>
    <w:multiLevelType w:val="multilevel"/>
    <w:tmpl w:val="0704687E"/>
    <w:lvl w:ilvl="0">
      <w:start w:val="1"/>
      <w:numFmt w:val="upperLetter"/>
      <w:suff w:val="space"/>
      <w:lvlText w:val="%1."/>
      <w:lvlJc w:val="left"/>
      <w:pPr>
        <w:ind w:left="720" w:hanging="360"/>
      </w:pPr>
    </w:lvl>
    <w:lvl w:ilvl="1">
      <w:start w:val="1"/>
      <w:numFmt w:val="upperLetter"/>
      <w:suff w:val="space"/>
      <w:lvlText w:val="%2."/>
      <w:lvlJc w:val="left"/>
      <w:pPr>
        <w:ind w:left="1080" w:hanging="360"/>
      </w:pPr>
    </w:lvl>
    <w:lvl w:ilvl="2">
      <w:start w:val="1"/>
      <w:numFmt w:val="upperLetter"/>
      <w:suff w:val="space"/>
      <w:lvlText w:val="%3)"/>
      <w:lvlJc w:val="left"/>
      <w:pPr>
        <w:ind w:left="1440" w:hanging="360"/>
      </w:pPr>
    </w:lvl>
    <w:lvl w:ilvl="3">
      <w:start w:val="1"/>
      <w:numFmt w:val="upperLetter"/>
      <w:suff w:val="space"/>
      <w:lvlText w:val="%4)"/>
      <w:lvlJc w:val="left"/>
      <w:pPr>
        <w:ind w:left="1800" w:hanging="360"/>
      </w:pPr>
    </w:lvl>
    <w:lvl w:ilvl="4">
      <w:start w:val="1"/>
      <w:numFmt w:val="upperLetter"/>
      <w:suff w:val="space"/>
      <w:lvlText w:val="%5)"/>
      <w:lvlJc w:val="left"/>
      <w:pPr>
        <w:ind w:left="2160" w:hanging="360"/>
      </w:pPr>
    </w:lvl>
    <w:lvl w:ilvl="5">
      <w:start w:val="1"/>
      <w:numFmt w:val="upperLetter"/>
      <w:suff w:val="space"/>
      <w:lvlText w:val="%6)"/>
      <w:lvlJc w:val="left"/>
      <w:pPr>
        <w:ind w:left="2520" w:hanging="360"/>
      </w:pPr>
    </w:lvl>
    <w:lvl w:ilvl="6">
      <w:start w:val="1"/>
      <w:numFmt w:val="upperLetter"/>
      <w:suff w:val="space"/>
      <w:lvlText w:val="%7)"/>
      <w:lvlJc w:val="left"/>
      <w:pPr>
        <w:ind w:left="2880" w:hanging="360"/>
      </w:pPr>
    </w:lvl>
    <w:lvl w:ilvl="7">
      <w:start w:val="1"/>
      <w:numFmt w:val="upperLetter"/>
      <w:suff w:val="space"/>
      <w:lvlText w:val="%8)"/>
      <w:lvlJc w:val="left"/>
      <w:pPr>
        <w:ind w:left="3240" w:hanging="360"/>
      </w:pPr>
    </w:lvl>
    <w:lvl w:ilvl="8">
      <w:start w:val="1"/>
      <w:numFmt w:val="upperLetter"/>
      <w:suff w:val="space"/>
      <w:lvlText w:val="%9)"/>
      <w:lvlJc w:val="left"/>
      <w:pPr>
        <w:ind w:left="3600" w:hanging="36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oNotTrackMoves/>
  <w:defaultTabStop w:val="643"/>
  <w:characterSpacingControl w:val="doNotCompress"/>
  <w:compat/>
  <w:rsids>
    <w:rsidRoot w:val="00CD2164"/>
    <w:rsid w:val="00CD2164"/>
    <w:rsid w:val="00F40399"/>
  </w:rsids>
  <m:mathPr>
    <m:mathFont m:val="Times New Roma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 PL KaitiM GB" w:hAnsi="Times New Roman" w:cs="Times New Roman"/>
        <w:sz w:val="22"/>
        <w:szCs w:val="22"/>
        <w:lang w:val="en-GB" w:eastAsia="en-GB"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277"/>
    <w:pPr>
      <w:widowControl w:val="0"/>
      <w:suppressAutoHyphens/>
      <w:spacing w:after="200"/>
    </w:pPr>
    <w:rPr>
      <w:color w:val="00000A"/>
    </w:rPr>
  </w:style>
  <w:style w:type="paragraph" w:styleId="Heading1">
    <w:name w:val="heading 1"/>
    <w:basedOn w:val="Normal"/>
    <w:next w:val="Normal"/>
    <w:link w:val="Heading1Char"/>
    <w:uiPriority w:val="9"/>
    <w:qFormat/>
    <w:rsid w:val="00841CD9"/>
    <w:pPr>
      <w:keepNext/>
      <w:keepLines/>
      <w:spacing w:before="480"/>
      <w:jc w:val="center"/>
      <w:outlineLvl w:val="0"/>
    </w:pPr>
    <w:rPr>
      <w:b/>
      <w:bCs/>
      <w:sz w:val="40"/>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b/>
      <w:bCs/>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b/>
      <w:bCs/>
      <w:color w:val="4F81BD"/>
    </w:rPr>
  </w:style>
  <w:style w:type="paragraph" w:styleId="Heading4">
    <w:name w:val="heading 4"/>
    <w:basedOn w:val="Normal"/>
    <w:next w:val="Normal"/>
    <w:link w:val="Heading4Char"/>
    <w:uiPriority w:val="9"/>
    <w:unhideWhenUsed/>
    <w:qFormat/>
    <w:rsid w:val="00841CD9"/>
    <w:pPr>
      <w:keepNext/>
      <w:keepLines/>
      <w:spacing w:before="200"/>
      <w:outlineLvl w:val="3"/>
    </w:pPr>
    <w:rPr>
      <w:b/>
      <w:bCs/>
      <w:i/>
      <w:iCs/>
      <w:color w:val="4F81BD"/>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b/>
      <w:bCs/>
      <w:color w:val="365F91"/>
      <w:sz w:val="28"/>
      <w:szCs w:val="28"/>
    </w:rPr>
  </w:style>
  <w:style w:type="character" w:customStyle="1" w:styleId="Heading2Char">
    <w:name w:val="Heading 2 Char"/>
    <w:basedOn w:val="DefaultParagraphFont"/>
    <w:link w:val="Heading2"/>
    <w:uiPriority w:val="9"/>
    <w:rsid w:val="00841CD9"/>
    <w:rPr>
      <w:b/>
      <w:bCs/>
      <w:color w:val="4F81BD"/>
      <w:sz w:val="26"/>
      <w:szCs w:val="26"/>
    </w:rPr>
  </w:style>
  <w:style w:type="character" w:customStyle="1" w:styleId="Heading3Char">
    <w:name w:val="Heading 3 Char"/>
    <w:basedOn w:val="DefaultParagraphFont"/>
    <w:link w:val="Heading3"/>
    <w:uiPriority w:val="9"/>
    <w:rsid w:val="00841CD9"/>
    <w:rPr>
      <w:b/>
      <w:bCs/>
      <w:color w:val="4F81BD"/>
    </w:rPr>
  </w:style>
  <w:style w:type="character" w:customStyle="1" w:styleId="Heading4Char">
    <w:name w:val="Heading 4 Char"/>
    <w:basedOn w:val="DefaultParagraphFont"/>
    <w:link w:val="Heading4"/>
    <w:uiPriority w:val="9"/>
    <w:rsid w:val="00841CD9"/>
    <w:rPr>
      <w:b/>
      <w:bCs/>
      <w:i/>
      <w:iCs/>
      <w:color w:val="4F81BD"/>
    </w:rPr>
  </w:style>
  <w:style w:type="character" w:customStyle="1" w:styleId="SubtitleChar">
    <w:name w:val="Subtitle Char"/>
    <w:basedOn w:val="DefaultParagraphFont"/>
    <w:link w:val="Subtitle"/>
    <w:uiPriority w:val="11"/>
    <w:rsid w:val="00841CD9"/>
    <w:rPr>
      <w:i/>
      <w:iCs/>
      <w:color w:val="4F81BD"/>
      <w:spacing w:val="15"/>
      <w:sz w:val="24"/>
      <w:szCs w:val="24"/>
    </w:rPr>
  </w:style>
  <w:style w:type="character" w:customStyle="1" w:styleId="TitleChar">
    <w:name w:val="Title Char"/>
    <w:basedOn w:val="DefaultParagraphFont"/>
    <w:link w:val="Title"/>
    <w:uiPriority w:val="10"/>
    <w:rsid w:val="00841CD9"/>
    <w:rPr>
      <w:color w:val="17365D"/>
      <w:spacing w:val="5"/>
      <w:sz w:val="52"/>
      <w:szCs w:val="52"/>
    </w:rPr>
  </w:style>
  <w:style w:type="character" w:styleId="Emphasis">
    <w:name w:val="Emphasis"/>
    <w:basedOn w:val="DefaultParagraphFont"/>
    <w:uiPriority w:val="20"/>
    <w:qFormat/>
    <w:rsid w:val="00D1197D"/>
    <w:rPr>
      <w:i/>
      <w:iCs/>
    </w:rPr>
  </w:style>
  <w:style w:type="character" w:customStyle="1" w:styleId="InternetLink">
    <w:name w:val="Internet Link"/>
    <w:basedOn w:val="DefaultParagraphFont"/>
    <w:uiPriority w:val="99"/>
    <w:unhideWhenUsed/>
    <w:rsid w:val="00CD2164"/>
    <w:rPr>
      <w:color w:val="0000FF"/>
      <w:u w:val="single"/>
    </w:rPr>
  </w:style>
  <w:style w:type="character" w:customStyle="1" w:styleId="ListLabel1">
    <w:name w:val="ListLabel 1"/>
    <w:rsid w:val="00CD2164"/>
    <w:rPr>
      <w:rFonts w:cs="Courier New"/>
    </w:rPr>
  </w:style>
  <w:style w:type="character" w:customStyle="1" w:styleId="Bullets">
    <w:name w:val="Bullets"/>
    <w:rsid w:val="00CD2164"/>
    <w:rPr>
      <w:rFonts w:ascii="OpenSymbol" w:eastAsia="OpenSymbol" w:hAnsi="OpenSymbol" w:cs="OpenSymbol"/>
    </w:rPr>
  </w:style>
  <w:style w:type="character" w:customStyle="1" w:styleId="ListLabel2">
    <w:name w:val="ListLabel 2"/>
    <w:rsid w:val="00CD2164"/>
    <w:rPr>
      <w:rFonts w:cs="Symbol"/>
    </w:rPr>
  </w:style>
  <w:style w:type="character" w:customStyle="1" w:styleId="ListLabel3">
    <w:name w:val="ListLabel 3"/>
    <w:rsid w:val="00CD2164"/>
    <w:rPr>
      <w:rFonts w:cs="Symbol"/>
    </w:rPr>
  </w:style>
  <w:style w:type="character" w:customStyle="1" w:styleId="ListLabel4">
    <w:name w:val="ListLabel 4"/>
    <w:rsid w:val="00CD2164"/>
    <w:rPr>
      <w:rFonts w:cs="Symbol"/>
    </w:rPr>
  </w:style>
  <w:style w:type="character" w:customStyle="1" w:styleId="ListLabel5">
    <w:name w:val="ListLabel 5"/>
    <w:rsid w:val="00CD2164"/>
    <w:rPr>
      <w:rFonts w:cs="OpenSymbol"/>
    </w:rPr>
  </w:style>
  <w:style w:type="character" w:customStyle="1" w:styleId="ListLabel6">
    <w:name w:val="ListLabel 6"/>
    <w:rsid w:val="00CD2164"/>
    <w:rPr>
      <w:rFonts w:cs="Symbol"/>
    </w:rPr>
  </w:style>
  <w:style w:type="character" w:customStyle="1" w:styleId="ListLabel7">
    <w:name w:val="ListLabel 7"/>
    <w:rsid w:val="00CD2164"/>
    <w:rPr>
      <w:rFonts w:cs="OpenSymbol"/>
    </w:rPr>
  </w:style>
  <w:style w:type="character" w:customStyle="1" w:styleId="NumberingSymbols">
    <w:name w:val="Numbering Symbols"/>
    <w:rsid w:val="00CD2164"/>
  </w:style>
  <w:style w:type="paragraph" w:customStyle="1" w:styleId="Heading">
    <w:name w:val="Heading"/>
    <w:basedOn w:val="Normal"/>
    <w:next w:val="TextBody"/>
    <w:rsid w:val="00CD2164"/>
    <w:pPr>
      <w:keepNext/>
      <w:spacing w:before="240" w:after="120"/>
    </w:pPr>
    <w:rPr>
      <w:rFonts w:ascii="Liberation Sans" w:hAnsi="Liberation Sans" w:cs="Lohit Hindi"/>
      <w:sz w:val="28"/>
      <w:szCs w:val="28"/>
    </w:rPr>
  </w:style>
  <w:style w:type="paragraph" w:customStyle="1" w:styleId="TextBody">
    <w:name w:val="Text Body"/>
    <w:basedOn w:val="Normal"/>
    <w:rsid w:val="00CD2164"/>
    <w:pPr>
      <w:spacing w:after="140" w:line="288" w:lineRule="auto"/>
    </w:pPr>
  </w:style>
  <w:style w:type="paragraph" w:styleId="List">
    <w:name w:val="List"/>
    <w:basedOn w:val="TextBody"/>
    <w:rsid w:val="00CD2164"/>
    <w:rPr>
      <w:rFonts w:cs="Lohit Hindi"/>
    </w:rPr>
  </w:style>
  <w:style w:type="paragraph" w:styleId="Caption">
    <w:name w:val="caption"/>
    <w:basedOn w:val="Normal"/>
    <w:rsid w:val="00CD2164"/>
    <w:pPr>
      <w:suppressLineNumbers/>
      <w:spacing w:before="120" w:after="120"/>
    </w:pPr>
    <w:rPr>
      <w:rFonts w:cs="Lohit Hindi"/>
      <w:i/>
      <w:iCs/>
      <w:sz w:val="24"/>
      <w:szCs w:val="24"/>
    </w:rPr>
  </w:style>
  <w:style w:type="paragraph" w:customStyle="1" w:styleId="Index">
    <w:name w:val="Index"/>
    <w:basedOn w:val="Normal"/>
    <w:rsid w:val="00CD2164"/>
    <w:pPr>
      <w:suppressLineNumbers/>
    </w:pPr>
    <w:rPr>
      <w:rFonts w:cs="Lohit Hindi"/>
    </w:rPr>
  </w:style>
  <w:style w:type="paragraph" w:styleId="Header">
    <w:name w:val="header"/>
    <w:basedOn w:val="Normal"/>
    <w:link w:val="HeaderChar"/>
    <w:uiPriority w:val="99"/>
    <w:unhideWhenUsed/>
    <w:rsid w:val="00841CD9"/>
    <w:pPr>
      <w:tabs>
        <w:tab w:val="center" w:pos="4680"/>
        <w:tab w:val="right" w:pos="9360"/>
      </w:tabs>
    </w:p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ind w:left="86"/>
    </w:pPr>
    <w:rPr>
      <w:i/>
      <w:iCs/>
      <w:color w:val="4F81BD"/>
      <w:spacing w:val="15"/>
      <w:sz w:val="24"/>
      <w:szCs w:val="24"/>
    </w:rPr>
  </w:style>
  <w:style w:type="paragraph" w:styleId="Title">
    <w:name w:val="Title"/>
    <w:basedOn w:val="Normal"/>
    <w:next w:val="Normal"/>
    <w:link w:val="TitleChar"/>
    <w:uiPriority w:val="10"/>
    <w:qFormat/>
    <w:rsid w:val="00841CD9"/>
    <w:pPr>
      <w:pBdr>
        <w:top w:val="nil"/>
        <w:left w:val="nil"/>
        <w:bottom w:val="single" w:sz="8" w:space="4" w:color="4F81BD"/>
        <w:right w:val="nil"/>
      </w:pBdr>
      <w:spacing w:after="300"/>
      <w:contextualSpacing/>
    </w:pPr>
    <w:rPr>
      <w:color w:val="17365D"/>
      <w:spacing w:val="5"/>
      <w:sz w:val="52"/>
      <w:szCs w:val="52"/>
    </w:rPr>
  </w:style>
  <w:style w:type="paragraph" w:customStyle="1" w:styleId="DocDefaults">
    <w:name w:val="DocDefaults"/>
    <w:rsid w:val="00CD2164"/>
    <w:pPr>
      <w:suppressAutoHyphens/>
      <w:spacing w:after="200"/>
    </w:pPr>
    <w:rPr>
      <w:color w:val="00000A"/>
    </w:rPr>
  </w:style>
  <w:style w:type="paragraph" w:customStyle="1" w:styleId="Quotations">
    <w:name w:val="Quotations"/>
    <w:basedOn w:val="Normal"/>
    <w:rsid w:val="00CD2164"/>
  </w:style>
  <w:style w:type="paragraph" w:customStyle="1" w:styleId="TableContents">
    <w:name w:val="Table Contents"/>
    <w:basedOn w:val="Normal"/>
    <w:rsid w:val="00CD2164"/>
  </w:style>
  <w:style w:type="paragraph" w:customStyle="1" w:styleId="DefinitionTerm">
    <w:name w:val="DefinitionTerm"/>
    <w:basedOn w:val="TableContents"/>
    <w:rsid w:val="00CD2164"/>
    <w:rPr>
      <w:b/>
    </w:rPr>
  </w:style>
  <w:style w:type="paragraph" w:customStyle="1" w:styleId="DefinitionDescription">
    <w:name w:val="DefinitionDescription"/>
    <w:basedOn w:val="TableContents"/>
    <w:rsid w:val="00CD2164"/>
  </w:style>
  <w:style w:type="paragraph" w:customStyle="1" w:styleId="Text">
    <w:name w:val="Text"/>
    <w:basedOn w:val="Caption"/>
    <w:rsid w:val="00CD2164"/>
  </w:style>
  <w:style w:type="paragraph" w:customStyle="1" w:styleId="SignatureTitle">
    <w:name w:val="SignatureTitle"/>
    <w:basedOn w:val="TableContents"/>
    <w:rsid w:val="00CD2164"/>
    <w:pPr>
      <w:shd w:val="clear" w:color="auto" w:fill="FFFFFF"/>
      <w:spacing w:after="29"/>
      <w:jc w:val="right"/>
    </w:pPr>
  </w:style>
  <w:style w:type="paragraph" w:customStyle="1" w:styleId="SignatureText">
    <w:name w:val="SignatureText"/>
    <w:basedOn w:val="SignatureTitle"/>
    <w:rsid w:val="00CD2164"/>
    <w:pPr>
      <w:jc w:val="left"/>
    </w:pPr>
  </w:style>
  <w:style w:type="paragraph" w:customStyle="1" w:styleId="List1">
    <w:name w:val="List 1"/>
    <w:basedOn w:val="List"/>
    <w:rsid w:val="00CD2164"/>
  </w:style>
  <w:style w:type="paragraph" w:customStyle="1" w:styleId="List1Cont">
    <w:name w:val="List 1 Cont."/>
    <w:basedOn w:val="List"/>
    <w:rsid w:val="00CD2164"/>
  </w:style>
  <w:style w:type="paragraph" w:customStyle="1" w:styleId="THCentered">
    <w:name w:val="THCentered"/>
    <w:basedOn w:val="DefinitionTerm"/>
    <w:rsid w:val="00CD2164"/>
    <w:pPr>
      <w:jc w:val="center"/>
    </w:pPr>
  </w:style>
  <w:style w:type="numbering" w:customStyle="1" w:styleId="Parties">
    <w:name w:val="Parties"/>
    <w:rsid w:val="00CD2164"/>
  </w:style>
  <w:style w:type="numbering" w:customStyle="1" w:styleId="Numbering1">
    <w:name w:val="Numbering 1"/>
    <w:rsid w:val="00CD2164"/>
  </w:style>
  <w:style w:type="numbering" w:customStyle="1" w:styleId="List10">
    <w:name w:val="List 1"/>
    <w:rsid w:val="00CD2164"/>
  </w:style>
  <w:style w:type="numbering" w:customStyle="1" w:styleId="List21">
    <w:name w:val="List 21"/>
    <w:rsid w:val="00CD2164"/>
  </w:style>
  <w:style w:type="numbering" w:customStyle="1" w:styleId="List31">
    <w:name w:val="List 31"/>
    <w:rsid w:val="00CD2164"/>
  </w:style>
  <w:style w:type="numbering" w:customStyle="1" w:styleId="List41">
    <w:name w:val="List 41"/>
    <w:rsid w:val="00CD2164"/>
  </w:style>
  <w:style w:type="numbering" w:customStyle="1" w:styleId="List51">
    <w:name w:val="List 51"/>
    <w:rsid w:val="00CD2164"/>
  </w:style>
  <w:style w:type="numbering" w:customStyle="1" w:styleId="Numbering2">
    <w:name w:val="Numbering 2"/>
    <w:rsid w:val="00CD2164"/>
  </w:style>
  <w:style w:type="numbering" w:customStyle="1" w:styleId="Numbering3">
    <w:name w:val="Numbering 3"/>
    <w:rsid w:val="00CD2164"/>
  </w:style>
  <w:style w:type="numbering" w:customStyle="1" w:styleId="Numbering4">
    <w:name w:val="Numbering 4"/>
    <w:rsid w:val="00CD2164"/>
  </w:style>
  <w:style w:type="numbering" w:customStyle="1" w:styleId="Numbering5">
    <w:name w:val="Numbering 5"/>
    <w:rsid w:val="00CD2164"/>
  </w:style>
  <w:style w:type="numbering" w:customStyle="1" w:styleId="Recitals">
    <w:name w:val="Recitals"/>
    <w:rsid w:val="00CD2164"/>
  </w:style>
  <w:style w:type="table" w:styleId="TableGrid">
    <w:name w:val="Table Grid"/>
    <w:basedOn w:val="TableNormal"/>
    <w:uiPriority w:val="59"/>
    <w:rsid w:val="00CD216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F40399"/>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F40399"/>
    <w:rPr>
      <w:rFonts w:ascii="Lucida Grande" w:hAnsi="Lucida Grande"/>
      <w:color w:val="00000A"/>
      <w:sz w:val="24"/>
      <w:szCs w:val="2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1266</Words>
  <Characters>7219</Characters>
  <Application>Microsoft Word 12.1.0</Application>
  <DocSecurity>0</DocSecurity>
  <Lines>60</Lines>
  <Paragraphs>14</Paragraphs>
  <ScaleCrop>false</ScaleCrop>
  <Company>Home</Company>
  <LinksUpToDate>false</LinksUpToDate>
  <CharactersWithSpaces>8865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Hender</dc:creator>
  <cp:lastModifiedBy>Alex Hender</cp:lastModifiedBy>
  <cp:revision>2</cp:revision>
  <dcterms:created xsi:type="dcterms:W3CDTF">2018-07-17T12:43:00Z</dcterms:created>
  <dcterms:modified xsi:type="dcterms:W3CDTF">2018-07-17T12:43:00Z</dcterms:modified>
  <dc:language>en-GB</dc:language>
</cp:coreProperties>
</file>